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0E" w:rsidRPr="00846D0E" w:rsidRDefault="00846D0E" w:rsidP="00846D0E">
      <w:pPr>
        <w:pStyle w:val="ShapkaDocumentu"/>
        <w:spacing w:before="120" w:after="480"/>
        <w:ind w:left="2835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“Додаток 1</w:t>
      </w:r>
      <w:r w:rsidRPr="00846D0E">
        <w:rPr>
          <w:rFonts w:ascii="Times New Roman" w:hAnsi="Times New Roman"/>
          <w:sz w:val="24"/>
          <w:szCs w:val="24"/>
        </w:rPr>
        <w:br/>
        <w:t>до Порядку</w:t>
      </w:r>
      <w:r w:rsidRPr="00846D0E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46D0E">
        <w:rPr>
          <w:rFonts w:ascii="Times New Roman" w:hAnsi="Times New Roman"/>
          <w:sz w:val="24"/>
          <w:szCs w:val="24"/>
        </w:rPr>
        <w:br/>
        <w:t>від 3 листопада 2019 р. № 903)</w:t>
      </w:r>
    </w:p>
    <w:p w:rsidR="00CB12EE" w:rsidRDefault="00D11F97" w:rsidP="00CB12EE">
      <w:pPr>
        <w:pStyle w:val="ShapkaDocumentu"/>
        <w:spacing w:after="120"/>
        <w:ind w:left="28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  <w:r w:rsidR="00CB12EE"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 xml:space="preserve">   Керівнику апарату </w:t>
      </w:r>
      <w:r w:rsidR="00367F50">
        <w:rPr>
          <w:rFonts w:ascii="Times New Roman" w:hAnsi="Times New Roman"/>
          <w:sz w:val="20"/>
        </w:rPr>
        <w:t xml:space="preserve">Калуського </w:t>
      </w:r>
      <w:proofErr w:type="spellStart"/>
      <w:r w:rsidR="00367F50">
        <w:rPr>
          <w:rFonts w:ascii="Times New Roman" w:hAnsi="Times New Roman"/>
          <w:sz w:val="20"/>
        </w:rPr>
        <w:t>міськрайонного</w:t>
      </w:r>
      <w:proofErr w:type="spellEnd"/>
      <w:r w:rsidR="00367F50">
        <w:rPr>
          <w:rFonts w:ascii="Times New Roman" w:hAnsi="Times New Roman"/>
          <w:sz w:val="20"/>
        </w:rPr>
        <w:t xml:space="preserve"> </w:t>
      </w:r>
      <w:r w:rsidR="00CB12EE">
        <w:rPr>
          <w:rFonts w:ascii="Times New Roman" w:hAnsi="Times New Roman"/>
          <w:sz w:val="20"/>
        </w:rPr>
        <w:t xml:space="preserve"> суду</w:t>
      </w:r>
      <w:r w:rsidR="00DF0E46">
        <w:rPr>
          <w:rFonts w:ascii="Times New Roman" w:hAnsi="Times New Roman"/>
          <w:sz w:val="20"/>
        </w:rPr>
        <w:t xml:space="preserve"> </w:t>
      </w:r>
    </w:p>
    <w:p w:rsidR="00846D0E" w:rsidRDefault="00CB12EE" w:rsidP="00CB12EE">
      <w:pPr>
        <w:pStyle w:val="ShapkaDocumentu"/>
        <w:spacing w:after="120"/>
        <w:ind w:left="28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</w:t>
      </w:r>
      <w:r w:rsidR="00DF0E46">
        <w:rPr>
          <w:rFonts w:ascii="Times New Roman" w:hAnsi="Times New Roman"/>
          <w:sz w:val="20"/>
        </w:rPr>
        <w:t>Івано-Франківської області</w:t>
      </w:r>
    </w:p>
    <w:p w:rsidR="00CB12EE" w:rsidRPr="00846D0E" w:rsidRDefault="00CB12EE" w:rsidP="00CB12EE">
      <w:pPr>
        <w:pStyle w:val="ShapkaDocumentu"/>
        <w:spacing w:after="120"/>
        <w:ind w:left="28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</w:t>
      </w:r>
      <w:r w:rsidR="00367F50">
        <w:rPr>
          <w:rFonts w:ascii="Times New Roman" w:hAnsi="Times New Roman"/>
          <w:sz w:val="20"/>
        </w:rPr>
        <w:t xml:space="preserve">Світлані </w:t>
      </w:r>
      <w:proofErr w:type="spellStart"/>
      <w:r w:rsidR="00367F50">
        <w:rPr>
          <w:rFonts w:ascii="Times New Roman" w:hAnsi="Times New Roman"/>
          <w:sz w:val="20"/>
        </w:rPr>
        <w:t>Костів</w:t>
      </w:r>
      <w:proofErr w:type="spellEnd"/>
    </w:p>
    <w:p w:rsidR="00846D0E" w:rsidRPr="00846D0E" w:rsidRDefault="00846D0E" w:rsidP="00846D0E">
      <w:pPr>
        <w:pStyle w:val="ShapkaDocumentu"/>
        <w:ind w:left="2835"/>
        <w:rPr>
          <w:rFonts w:ascii="Times New Roman" w:hAnsi="Times New Roman"/>
          <w:sz w:val="20"/>
        </w:rPr>
      </w:pPr>
      <w:r w:rsidRPr="00846D0E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_____________________</w:t>
      </w:r>
      <w:r w:rsidRPr="00846D0E">
        <w:rPr>
          <w:rFonts w:ascii="Times New Roman" w:hAnsi="Times New Roman"/>
          <w:sz w:val="20"/>
        </w:rPr>
        <w:t>_______</w:t>
      </w:r>
      <w:r w:rsidRPr="00846D0E">
        <w:rPr>
          <w:rFonts w:ascii="Times New Roman" w:hAnsi="Times New Roman"/>
          <w:sz w:val="20"/>
        </w:rPr>
        <w:br/>
      </w:r>
    </w:p>
    <w:p w:rsidR="00846D0E" w:rsidRPr="00846D0E" w:rsidRDefault="00846D0E" w:rsidP="00846D0E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846D0E">
        <w:rPr>
          <w:rFonts w:ascii="Times New Roman" w:hAnsi="Times New Roman"/>
          <w:bCs/>
          <w:sz w:val="28"/>
          <w:szCs w:val="28"/>
        </w:rPr>
        <w:t>ЗАЯВА</w:t>
      </w:r>
      <w:r w:rsidRPr="00846D0E">
        <w:rPr>
          <w:rFonts w:ascii="Times New Roman" w:hAnsi="Times New Roman"/>
          <w:bCs/>
          <w:sz w:val="28"/>
          <w:szCs w:val="28"/>
        </w:rPr>
        <w:br/>
        <w:t>про проведення перевірки, передбаченої Законом України “Про очищення влади”</w:t>
      </w:r>
    </w:p>
    <w:p w:rsidR="00846D0E" w:rsidRDefault="00846D0E" w:rsidP="00846D0E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</w:p>
    <w:p w:rsidR="00846D0E" w:rsidRPr="00846D0E" w:rsidRDefault="00846D0E" w:rsidP="00846D0E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Я, 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846D0E">
        <w:rPr>
          <w:rFonts w:ascii="Times New Roman" w:hAnsi="Times New Roman"/>
          <w:sz w:val="24"/>
          <w:szCs w:val="24"/>
        </w:rPr>
        <w:t>___________________,</w:t>
      </w:r>
    </w:p>
    <w:p w:rsidR="00846D0E" w:rsidRPr="00846D0E" w:rsidRDefault="00846D0E" w:rsidP="00846D0E">
      <w:pPr>
        <w:pStyle w:val="a3"/>
        <w:spacing w:before="0"/>
        <w:ind w:firstLine="646"/>
        <w:jc w:val="center"/>
        <w:rPr>
          <w:rFonts w:ascii="Times New Roman" w:hAnsi="Times New Roman"/>
          <w:sz w:val="20"/>
        </w:rPr>
      </w:pPr>
      <w:r w:rsidRPr="00846D0E">
        <w:rPr>
          <w:rFonts w:ascii="Times New Roman" w:hAnsi="Times New Roman"/>
          <w:sz w:val="20"/>
        </w:rPr>
        <w:t>(прізвище, ім’я та по батькові)</w:t>
      </w:r>
    </w:p>
    <w:p w:rsidR="00846D0E" w:rsidRPr="00846D0E" w:rsidRDefault="00846D0E" w:rsidP="00846D0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846D0E" w:rsidRPr="00846D0E" w:rsidRDefault="00846D0E" w:rsidP="00846D0E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Декларацію особи, уповноваженої на виконання функцій держави або місцевого самоврядування, за _</w:t>
      </w:r>
      <w:r w:rsidR="003C09FF" w:rsidRPr="003C09FF">
        <w:rPr>
          <w:rFonts w:ascii="Times New Roman" w:hAnsi="Times New Roman"/>
          <w:sz w:val="24"/>
          <w:szCs w:val="24"/>
          <w:lang w:val="ru-RU"/>
        </w:rPr>
        <w:t>__</w:t>
      </w:r>
      <w:r w:rsidRPr="00846D0E">
        <w:rPr>
          <w:rFonts w:ascii="Times New Roman" w:hAnsi="Times New Roman"/>
          <w:sz w:val="24"/>
          <w:szCs w:val="24"/>
        </w:rPr>
        <w:t>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846D0E" w:rsidRPr="00846D0E" w:rsidRDefault="00846D0E" w:rsidP="00846D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Надаю згоду на:</w:t>
      </w:r>
    </w:p>
    <w:p w:rsidR="00846D0E" w:rsidRPr="00846D0E" w:rsidRDefault="00846D0E" w:rsidP="00846D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проходження перевірки;</w:t>
      </w:r>
    </w:p>
    <w:p w:rsidR="00846D0E" w:rsidRPr="00846D0E" w:rsidRDefault="00846D0E" w:rsidP="00846D0E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оприлюднення відомостей щодо себе відповідно до вимог Закону України “Про очищення влади”*.</w:t>
      </w:r>
    </w:p>
    <w:p w:rsidR="00846D0E" w:rsidRPr="00846D0E" w:rsidRDefault="00846D0E" w:rsidP="00846D0E">
      <w:pPr>
        <w:pStyle w:val="a3"/>
        <w:spacing w:before="240" w:line="228" w:lineRule="auto"/>
        <w:ind w:left="1701" w:hanging="1134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 xml:space="preserve">Додаток: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6D0E">
        <w:rPr>
          <w:rFonts w:ascii="Times New Roman" w:hAnsi="Times New Roman"/>
          <w:sz w:val="24"/>
          <w:szCs w:val="24"/>
        </w:rPr>
        <w:t>копії, засвідчені підписом керівника кадрової служби і скріплені печаткою:</w:t>
      </w:r>
    </w:p>
    <w:p w:rsidR="00846D0E" w:rsidRPr="00846D0E" w:rsidRDefault="00846D0E" w:rsidP="00846D0E">
      <w:pPr>
        <w:pStyle w:val="a3"/>
        <w:spacing w:before="60" w:line="228" w:lineRule="auto"/>
        <w:ind w:left="1694" w:firstLine="0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>паспорта громадянина України з даними про прізвище, ім’я та по батькові, видачу паспорта та місце реєстрації**;</w:t>
      </w:r>
    </w:p>
    <w:p w:rsidR="00846D0E" w:rsidRPr="00846D0E" w:rsidRDefault="00846D0E" w:rsidP="00846D0E">
      <w:pPr>
        <w:pStyle w:val="a3"/>
        <w:spacing w:before="60" w:line="228" w:lineRule="auto"/>
        <w:ind w:left="1701" w:hanging="7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  <w:lang w:eastAsia="uk-UA"/>
        </w:rPr>
        <w:t xml:space="preserve">документа, що підтверджує реєстрацію у Державному реєстрі фізичних осіб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846D0E">
        <w:rPr>
          <w:rFonts w:ascii="Times New Roman" w:hAnsi="Times New Roman"/>
          <w:sz w:val="24"/>
          <w:szCs w:val="24"/>
          <w:lang w:eastAsia="uk-UA"/>
        </w:rPr>
        <w:t xml:space="preserve"> платників податків (паспорта громадянина України </w:t>
      </w:r>
      <w:r>
        <w:rPr>
          <w:rFonts w:ascii="Times New Roman" w:hAnsi="Times New Roman"/>
          <w:sz w:val="24"/>
          <w:szCs w:val="24"/>
        </w:rPr>
        <w:t>-</w:t>
      </w:r>
      <w:r w:rsidRPr="00846D0E">
        <w:rPr>
          <w:rFonts w:ascii="Times New Roman" w:hAnsi="Times New Roman"/>
          <w:sz w:val="24"/>
          <w:szCs w:val="24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846D0E">
        <w:rPr>
          <w:rFonts w:ascii="Times New Roman" w:hAnsi="Times New Roman"/>
          <w:sz w:val="24"/>
          <w:szCs w:val="24"/>
        </w:rPr>
        <w:t>**.</w:t>
      </w:r>
    </w:p>
    <w:p w:rsidR="00846D0E" w:rsidRPr="00846D0E" w:rsidRDefault="00846D0E" w:rsidP="00846D0E">
      <w:pPr>
        <w:pStyle w:val="a3"/>
        <w:spacing w:before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</w:rPr>
        <w:t xml:space="preserve">____ ___________ 20__ р.  </w:t>
      </w:r>
      <w:r w:rsidRPr="00846D0E">
        <w:rPr>
          <w:rFonts w:ascii="Times New Roman" w:hAnsi="Times New Roman"/>
          <w:sz w:val="24"/>
          <w:szCs w:val="24"/>
        </w:rPr>
        <w:tab/>
      </w:r>
      <w:r w:rsidRPr="00846D0E">
        <w:rPr>
          <w:rFonts w:ascii="Times New Roman" w:hAnsi="Times New Roman"/>
          <w:sz w:val="24"/>
          <w:szCs w:val="24"/>
        </w:rPr>
        <w:tab/>
      </w:r>
      <w:r w:rsidRPr="00846D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846D0E">
        <w:rPr>
          <w:rFonts w:ascii="Times New Roman" w:hAnsi="Times New Roman"/>
          <w:sz w:val="24"/>
          <w:szCs w:val="24"/>
        </w:rPr>
        <w:tab/>
        <w:t>____________</w:t>
      </w:r>
    </w:p>
    <w:p w:rsidR="00846D0E" w:rsidRPr="00846D0E" w:rsidRDefault="00846D0E" w:rsidP="00846D0E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 w:rsidRPr="00846D0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46D0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846D0E">
        <w:rPr>
          <w:rFonts w:ascii="Times New Roman" w:hAnsi="Times New Roman"/>
          <w:sz w:val="24"/>
          <w:szCs w:val="24"/>
        </w:rPr>
        <w:t xml:space="preserve">   </w:t>
      </w:r>
      <w:r w:rsidRPr="00846D0E">
        <w:rPr>
          <w:rFonts w:ascii="Times New Roman" w:hAnsi="Times New Roman"/>
          <w:sz w:val="20"/>
        </w:rPr>
        <w:t>(підпис)</w:t>
      </w:r>
    </w:p>
    <w:p w:rsidR="00846D0E" w:rsidRPr="00846D0E" w:rsidRDefault="00846D0E" w:rsidP="00846D0E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46D0E">
        <w:rPr>
          <w:rFonts w:ascii="Times New Roman" w:hAnsi="Times New Roman"/>
          <w:sz w:val="24"/>
          <w:szCs w:val="24"/>
        </w:rPr>
        <w:t>________</w:t>
      </w:r>
    </w:p>
    <w:p w:rsidR="00846D0E" w:rsidRPr="0030400C" w:rsidRDefault="00846D0E" w:rsidP="00846D0E">
      <w:pPr>
        <w:pStyle w:val="a3"/>
        <w:spacing w:before="60" w:line="228" w:lineRule="auto"/>
        <w:jc w:val="both"/>
        <w:rPr>
          <w:rFonts w:ascii="Times New Roman" w:hAnsi="Times New Roman"/>
          <w:sz w:val="20"/>
        </w:rPr>
      </w:pPr>
      <w:r w:rsidRPr="0030400C">
        <w:rPr>
          <w:rFonts w:ascii="Times New Roman" w:hAnsi="Times New Roman"/>
          <w:sz w:val="20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846D0E" w:rsidRPr="0030400C" w:rsidRDefault="00846D0E" w:rsidP="00846D0E">
      <w:pPr>
        <w:pStyle w:val="a3"/>
        <w:spacing w:line="228" w:lineRule="auto"/>
        <w:jc w:val="both"/>
        <w:rPr>
          <w:rFonts w:ascii="Times New Roman" w:hAnsi="Times New Roman"/>
          <w:sz w:val="20"/>
        </w:rPr>
      </w:pPr>
      <w:r w:rsidRPr="0030400C">
        <w:rPr>
          <w:rFonts w:ascii="Times New Roman" w:hAnsi="Times New Roman"/>
          <w:sz w:val="20"/>
        </w:rPr>
        <w:t>** Персональні дані обробляються, зберігаються та поширюються з урахуванням вимог Закону України “Про захист персональних даних”.”;</w:t>
      </w:r>
    </w:p>
    <w:p w:rsidR="00841BA3" w:rsidRPr="0030400C" w:rsidRDefault="00841BA3">
      <w:pPr>
        <w:rPr>
          <w:rFonts w:ascii="Times New Roman" w:hAnsi="Times New Roman"/>
          <w:sz w:val="20"/>
          <w:szCs w:val="20"/>
        </w:rPr>
      </w:pPr>
    </w:p>
    <w:sectPr w:rsidR="00841BA3" w:rsidRPr="0030400C" w:rsidSect="00846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D0E"/>
    <w:rsid w:val="00055398"/>
    <w:rsid w:val="000E4764"/>
    <w:rsid w:val="0030400C"/>
    <w:rsid w:val="00367F50"/>
    <w:rsid w:val="00371F4E"/>
    <w:rsid w:val="003C09FF"/>
    <w:rsid w:val="003F743C"/>
    <w:rsid w:val="0077495A"/>
    <w:rsid w:val="00841BA3"/>
    <w:rsid w:val="00846D0E"/>
    <w:rsid w:val="00AA42FB"/>
    <w:rsid w:val="00C07AEC"/>
    <w:rsid w:val="00CB12EE"/>
    <w:rsid w:val="00D11F97"/>
    <w:rsid w:val="00DA04D4"/>
    <w:rsid w:val="00DA7F1F"/>
    <w:rsid w:val="00DF0E46"/>
    <w:rsid w:val="00F4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46D0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846D0E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846D0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Admin</cp:lastModifiedBy>
  <cp:revision>2</cp:revision>
  <cp:lastPrinted>2022-01-20T11:08:00Z</cp:lastPrinted>
  <dcterms:created xsi:type="dcterms:W3CDTF">2022-01-20T11:09:00Z</dcterms:created>
  <dcterms:modified xsi:type="dcterms:W3CDTF">2022-01-20T11:09:00Z</dcterms:modified>
</cp:coreProperties>
</file>